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8" w:rsidRDefault="00F74683" w:rsidP="008A3AE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746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883" r:id="rId5"/>
        </w:pict>
      </w:r>
    </w:p>
    <w:p w:rsidR="008A3AE8" w:rsidRDefault="008A3AE8" w:rsidP="008A3AE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3AE8" w:rsidRDefault="008A3AE8" w:rsidP="008A3AE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A3AE8" w:rsidRDefault="008A3AE8" w:rsidP="008A3AE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3AE8" w:rsidRDefault="008A3AE8" w:rsidP="008A3AE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3AE8" w:rsidRDefault="008A3AE8" w:rsidP="008A3AE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646A1" w:rsidRPr="00573A97">
        <w:rPr>
          <w:rFonts w:ascii="Times New Roman" w:hAnsi="Times New Roman" w:cs="Times New Roman"/>
          <w:sz w:val="24"/>
          <w:szCs w:val="24"/>
        </w:rPr>
        <w:t>38</w:t>
      </w:r>
      <w:r w:rsidR="007646A1">
        <w:rPr>
          <w:rFonts w:ascii="Times New Roman" w:hAnsi="Times New Roman" w:cs="Times New Roman"/>
          <w:sz w:val="24"/>
          <w:szCs w:val="24"/>
        </w:rPr>
        <w:t>97</w:t>
      </w:r>
      <w:r w:rsidR="007646A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A3AE8" w:rsidRDefault="008A3AE8" w:rsidP="008A3AE8">
      <w:pPr>
        <w:pStyle w:val="a3"/>
        <w:ind w:left="0" w:firstLine="0"/>
        <w:rPr>
          <w:lang w:val="uk-UA"/>
        </w:rPr>
      </w:pPr>
    </w:p>
    <w:p w:rsidR="002B4F5D" w:rsidRPr="00F854C1" w:rsidRDefault="002B4F5D" w:rsidP="002B4F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B4F5D" w:rsidRPr="00F854C1" w:rsidRDefault="002B4F5D" w:rsidP="002B4F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B4F5D" w:rsidRPr="00F854C1" w:rsidRDefault="002B4F5D" w:rsidP="002B4F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Болбочану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Анатолію Дмитровичу</w:t>
      </w:r>
    </w:p>
    <w:p w:rsidR="002B4F5D" w:rsidRPr="00F854C1" w:rsidRDefault="002B4F5D" w:rsidP="002B4F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4F5D" w:rsidRPr="00F854C1" w:rsidRDefault="002B4F5D" w:rsidP="002B4F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Болбочана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Анатолія Дмитровича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березня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1922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B4F5D" w:rsidRPr="00F854C1" w:rsidRDefault="002B4F5D" w:rsidP="002B4F5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B4F5D" w:rsidRPr="00F854C1" w:rsidRDefault="002B4F5D" w:rsidP="002B4F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Болбочану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Анатолію Дмитровичу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Білоцерківській міській громадській організації «Садове товариство «Райдуга»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25, орієнтовною площею 0,0523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2B4F5D" w:rsidRPr="00F854C1" w:rsidRDefault="002B4F5D" w:rsidP="002B4F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B4F5D" w:rsidRPr="00F854C1" w:rsidRDefault="002B4F5D" w:rsidP="002B4F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B4F5D" w:rsidRPr="00F854C1" w:rsidRDefault="002B4F5D" w:rsidP="002B4F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4F5D" w:rsidRPr="00F854C1" w:rsidRDefault="002B4F5D" w:rsidP="002B4F5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4F5D" w:rsidRPr="00F854C1" w:rsidRDefault="002B4F5D" w:rsidP="002B4F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B4F5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F5D"/>
    <w:rsid w:val="001A7A1C"/>
    <w:rsid w:val="002B4F5D"/>
    <w:rsid w:val="00506601"/>
    <w:rsid w:val="006F5D49"/>
    <w:rsid w:val="007646A1"/>
    <w:rsid w:val="008A3AE8"/>
    <w:rsid w:val="00B777D8"/>
    <w:rsid w:val="00E56235"/>
    <w:rsid w:val="00E86CF8"/>
    <w:rsid w:val="00F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A3A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A3AE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A3AE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A3AE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2019-05-31T09:36:00Z</cp:lastPrinted>
  <dcterms:created xsi:type="dcterms:W3CDTF">2019-05-31T09:35:00Z</dcterms:created>
  <dcterms:modified xsi:type="dcterms:W3CDTF">2019-06-07T06:11:00Z</dcterms:modified>
</cp:coreProperties>
</file>